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62D7" w14:textId="202595C5" w:rsidR="002A5E73" w:rsidRDefault="002A5E73"/>
    <w:p w14:paraId="5BE5F305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b w:val="0"/>
          <w:bCs/>
          <w:color w:val="000000" w:themeColor="text1"/>
        </w:rPr>
      </w:pPr>
      <w:r w:rsidRPr="00C87B32">
        <w:rPr>
          <w:b w:val="0"/>
          <w:bCs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DAB814C" wp14:editId="1609780E">
            <wp:simplePos x="0" y="0"/>
            <wp:positionH relativeFrom="column">
              <wp:posOffset>-76200</wp:posOffset>
            </wp:positionH>
            <wp:positionV relativeFrom="paragraph">
              <wp:posOffset>-158750</wp:posOffset>
            </wp:positionV>
            <wp:extent cx="1860550" cy="1148080"/>
            <wp:effectExtent l="0" t="0" r="0" b="0"/>
            <wp:wrapSquare wrapText="bothSides"/>
            <wp:docPr id="1" name="Picture 1" descr="../Logo%20Nov%2019/EKCCI%20logo%20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Nov%2019/EKCCI%20logo%20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32">
        <w:rPr>
          <w:bCs/>
          <w:color w:val="000000" w:themeColor="text1"/>
        </w:rPr>
        <w:t xml:space="preserve">EAST KIMBERLEY CHAMBER OF COMMERCE AND INDUSTRY </w:t>
      </w:r>
    </w:p>
    <w:p w14:paraId="1FA8E4DB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b w:val="0"/>
          <w:bCs/>
          <w:color w:val="000000" w:themeColor="text1"/>
        </w:rPr>
      </w:pPr>
      <w:r w:rsidRPr="00C87B32">
        <w:rPr>
          <w:bCs/>
          <w:color w:val="000000" w:themeColor="text1"/>
        </w:rPr>
        <w:t xml:space="preserve">PO BOX 171 </w:t>
      </w:r>
    </w:p>
    <w:p w14:paraId="2D605776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b w:val="0"/>
          <w:bCs/>
          <w:color w:val="000000" w:themeColor="text1"/>
        </w:rPr>
      </w:pPr>
      <w:r w:rsidRPr="00C87B32">
        <w:rPr>
          <w:bCs/>
          <w:color w:val="000000" w:themeColor="text1"/>
        </w:rPr>
        <w:t xml:space="preserve">KUNUNURRA </w:t>
      </w:r>
    </w:p>
    <w:p w14:paraId="640822A8" w14:textId="3AA776DF" w:rsidR="002A5E73" w:rsidRPr="00C87B32" w:rsidRDefault="002A5E73" w:rsidP="002A5E73">
      <w:pPr>
        <w:pStyle w:val="Header"/>
        <w:tabs>
          <w:tab w:val="left" w:pos="1200"/>
          <w:tab w:val="left" w:pos="7323"/>
          <w:tab w:val="right" w:pos="11580"/>
        </w:tabs>
        <w:spacing w:after="0"/>
        <w:jc w:val="left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C87B32">
        <w:rPr>
          <w:bCs/>
          <w:color w:val="000000" w:themeColor="text1"/>
        </w:rPr>
        <w:t>WA 6743</w:t>
      </w:r>
    </w:p>
    <w:p w14:paraId="27266A3D" w14:textId="77777777" w:rsidR="002A5E73" w:rsidRPr="00C87B32" w:rsidRDefault="002A5E73" w:rsidP="002A5E73">
      <w:pPr>
        <w:pStyle w:val="Header"/>
        <w:tabs>
          <w:tab w:val="left" w:pos="1200"/>
        </w:tabs>
        <w:spacing w:after="0"/>
        <w:rPr>
          <w:rStyle w:val="Hyperlink"/>
          <w:b w:val="0"/>
          <w:bCs/>
        </w:rPr>
      </w:pPr>
      <w:r w:rsidRPr="00C87B32">
        <w:rPr>
          <w:bCs/>
        </w:rPr>
        <w:t xml:space="preserve"> </w:t>
      </w:r>
      <w:hyperlink r:id="rId9" w:history="1">
        <w:r w:rsidRPr="00C87B32">
          <w:rPr>
            <w:rStyle w:val="Hyperlink"/>
            <w:b w:val="0"/>
            <w:bCs/>
          </w:rPr>
          <w:t>www.ekcci.com.au</w:t>
        </w:r>
      </w:hyperlink>
    </w:p>
    <w:p w14:paraId="64C07FBC" w14:textId="627C4663" w:rsidR="002A5E73" w:rsidRPr="002A5E73" w:rsidRDefault="002A5E73" w:rsidP="002A5E73">
      <w:pPr>
        <w:pStyle w:val="NormalWeb"/>
        <w:spacing w:after="0"/>
        <w:jc w:val="right"/>
        <w:rPr>
          <w:b/>
          <w:bCs/>
        </w:rPr>
      </w:pPr>
      <w:r w:rsidRPr="00C87B32">
        <w:rPr>
          <w:rFonts w:ascii="Calibri" w:hAnsi="Calibri" w:cs="Calibri"/>
          <w:b/>
          <w:bCs/>
          <w:color w:val="000000"/>
          <w:sz w:val="22"/>
          <w:szCs w:val="22"/>
        </w:rPr>
        <w:t> 73 754 070 279</w:t>
      </w:r>
    </w:p>
    <w:tbl>
      <w:tblPr>
        <w:tblStyle w:val="TableGrid1"/>
        <w:tblW w:w="15026" w:type="dxa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Request for subsequent year endorsement under the NT DAMA form recruitment summary with, ANZSCO code, list of recruitment efforts and details of recruitment results."/>
      </w:tblPr>
      <w:tblGrid>
        <w:gridCol w:w="2552"/>
        <w:gridCol w:w="567"/>
        <w:gridCol w:w="709"/>
        <w:gridCol w:w="1701"/>
        <w:gridCol w:w="1701"/>
        <w:gridCol w:w="283"/>
        <w:gridCol w:w="1418"/>
        <w:gridCol w:w="1275"/>
        <w:gridCol w:w="3119"/>
        <w:gridCol w:w="1701"/>
      </w:tblGrid>
      <w:tr w:rsidR="00FC7956" w:rsidRPr="006B4A68" w14:paraId="2A343B1D" w14:textId="77777777" w:rsidTr="002A5E73">
        <w:trPr>
          <w:cantSplit/>
          <w:trHeight w:val="92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7F2BF" w14:textId="647E11E8" w:rsidR="00D679E0" w:rsidRDefault="00FC7956" w:rsidP="00D679E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K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imberley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esignated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rea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igration 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2A5E73">
              <w:rPr>
                <w:rFonts w:asciiTheme="minorHAnsi" w:hAnsiTheme="minorHAnsi" w:cstheme="minorHAnsi"/>
                <w:b/>
                <w:sz w:val="28"/>
                <w:szCs w:val="28"/>
              </w:rPr>
              <w:t>greement</w:t>
            </w:r>
            <w:r w:rsidRPr="0021671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RECRUITMENT SUMMARY</w:t>
            </w:r>
          </w:p>
          <w:p w14:paraId="1F94B8F7" w14:textId="62622C36" w:rsidR="00822087" w:rsidRPr="002E2BD1" w:rsidRDefault="002E2BD1" w:rsidP="00D67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BD1">
              <w:rPr>
                <w:rFonts w:asciiTheme="minorHAnsi" w:hAnsiTheme="minorHAnsi" w:cstheme="minorHAnsi"/>
                <w:b/>
                <w:sz w:val="22"/>
                <w:szCs w:val="22"/>
              </w:rPr>
              <w:t>Effective 22 December 2023</w:t>
            </w:r>
          </w:p>
          <w:p w14:paraId="1C635803" w14:textId="1A88B0D6" w:rsidR="0014191D" w:rsidRPr="00003380" w:rsidRDefault="0014191D" w:rsidP="00D679E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16711">
              <w:rPr>
                <w:rFonts w:asciiTheme="minorHAnsi" w:hAnsiTheme="minorHAnsi" w:cstheme="minorHAnsi"/>
                <w:b/>
                <w:sz w:val="22"/>
                <w:szCs w:val="22"/>
              </w:rPr>
              <w:t>(Complete one summary for each occupation sought)</w:t>
            </w:r>
          </w:p>
        </w:tc>
      </w:tr>
      <w:tr w:rsidR="007A1E8B" w:rsidRPr="006B4A68" w14:paraId="703737C1" w14:textId="77777777" w:rsidTr="00AB042D">
        <w:trPr>
          <w:cantSplit/>
          <w:trHeight w:val="56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93C8" w14:textId="2A4E5153" w:rsidR="007A1E8B" w:rsidRPr="00502C69" w:rsidRDefault="00D837BB" w:rsidP="00D67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2C69">
              <w:rPr>
                <w:rFonts w:asciiTheme="minorHAnsi" w:hAnsiTheme="minorHAnsi" w:cstheme="minorHAnsi"/>
                <w:b/>
              </w:rPr>
              <w:t>EMPLOYING ENTITY NAME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1AC7" w14:textId="4A8FA591" w:rsidR="007A1E8B" w:rsidRPr="00AB042D" w:rsidRDefault="00AB042D" w:rsidP="00AB04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003380" w:rsidRPr="006B4A68" w14:paraId="6F1D5511" w14:textId="77777777" w:rsidTr="00AB042D"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3337" w14:textId="71DABDCC" w:rsidR="00003380" w:rsidRPr="00502C69" w:rsidRDefault="00003380" w:rsidP="00D67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2C69"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7948E" w14:textId="7D2B12DF" w:rsidR="00003380" w:rsidRPr="00502C69" w:rsidRDefault="00AB042D" w:rsidP="00AB042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AE1AE" w14:textId="334C5CCF" w:rsidR="00003380" w:rsidRPr="00502C69" w:rsidRDefault="00003380" w:rsidP="00D67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2C69">
              <w:rPr>
                <w:rFonts w:asciiTheme="minorHAnsi" w:hAnsiTheme="minorHAnsi" w:cstheme="minorHAnsi"/>
                <w:b/>
              </w:rPr>
              <w:t>6 DIGIT ANZSCO CODE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0DE2" w14:textId="12808B30" w:rsidR="00003380" w:rsidRPr="00502C69" w:rsidRDefault="00AB042D" w:rsidP="00AB042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F52B01" w:rsidRPr="006B4A68" w14:paraId="2C6088C0" w14:textId="77777777" w:rsidTr="00AB042D">
        <w:trPr>
          <w:cantSplit/>
          <w:trHeight w:val="11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A3389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List all advertising or recruitment efforts by your organisation in the last 12 months for the occupation*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7ED1B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Period/dates of advertising or recruitment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A2CCC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Number of applications received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572D0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Number of applicants that were hired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27432" w14:textId="7C409C7E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 xml:space="preserve">Reasons that </w:t>
            </w:r>
            <w:r>
              <w:rPr>
                <w:rFonts w:ascii="Arial" w:hAnsi="Arial" w:cs="Arial"/>
                <w:b/>
              </w:rPr>
              <w:t>Australian citizen or permanent resident applicants</w:t>
            </w:r>
            <w:r w:rsidRPr="00435431">
              <w:rPr>
                <w:rFonts w:ascii="Arial" w:hAnsi="Arial" w:cs="Arial"/>
                <w:b/>
              </w:rPr>
              <w:t xml:space="preserve"> were not successful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08BD0" w14:textId="77777777" w:rsidR="00F52B01" w:rsidRPr="00435431" w:rsidRDefault="00F52B01" w:rsidP="000611C9">
            <w:pPr>
              <w:jc w:val="center"/>
              <w:rPr>
                <w:rFonts w:ascii="Arial" w:hAnsi="Arial" w:cs="Arial"/>
                <w:b/>
              </w:rPr>
            </w:pPr>
            <w:r w:rsidRPr="00435431">
              <w:rPr>
                <w:rFonts w:ascii="Arial" w:hAnsi="Arial" w:cs="Arial"/>
                <w:b/>
              </w:rPr>
              <w:t>How many Australians do you currently employ in this occupation?</w:t>
            </w:r>
          </w:p>
        </w:tc>
      </w:tr>
      <w:tr w:rsidR="00F52B01" w:rsidRPr="006B4A68" w14:paraId="3455769E" w14:textId="77777777" w:rsidTr="002A5E73">
        <w:trPr>
          <w:cantSplit/>
          <w:trHeight w:val="2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98A67" w14:textId="126BFD3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F755F" w14:textId="0A3D987C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F54EF" w14:textId="7EEAF38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2F44" w14:textId="59C9B02D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40064" w14:textId="4135A439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017A" w14:textId="3FDC2F48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8"/>
          </w:p>
        </w:tc>
      </w:tr>
      <w:tr w:rsidR="00F52B01" w:rsidRPr="006B4A68" w14:paraId="7DFFB57F" w14:textId="77777777" w:rsidTr="002A5E73">
        <w:trPr>
          <w:cantSplit/>
          <w:trHeight w:val="30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28188" w14:textId="6376986D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0849" w14:textId="3FD6AE0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8FEA1" w14:textId="2255F732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D31A5" w14:textId="78AF00FD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64189" w14:textId="75013A25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D0042" w14:textId="7267CA26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4"/>
          </w:p>
        </w:tc>
      </w:tr>
      <w:tr w:rsidR="00F52B01" w:rsidRPr="006B4A68" w14:paraId="69FBA5B1" w14:textId="77777777" w:rsidTr="002A5E73">
        <w:trPr>
          <w:cantSplit/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F92E" w14:textId="59473AA9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6520B" w14:textId="35EACF36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D38D3" w14:textId="59A5CFA1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BBA9" w14:textId="4D0EAE09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2766" w14:textId="0E002D61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4833" w14:textId="5EA76062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0"/>
          </w:p>
        </w:tc>
      </w:tr>
      <w:tr w:rsidR="00F52B01" w:rsidRPr="006B4A68" w14:paraId="42EF5A84" w14:textId="77777777" w:rsidTr="002A5E73">
        <w:trPr>
          <w:cantSplit/>
          <w:trHeight w:val="29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D9A9" w14:textId="67117610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C199C" w14:textId="36E16973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087D1" w14:textId="28F96AB4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72FDE" w14:textId="74D03561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45AC6" w14:textId="18642115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B32F9" w14:textId="6B719A5B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6"/>
          </w:p>
        </w:tc>
      </w:tr>
      <w:tr w:rsidR="00F52B01" w:rsidRPr="006B4A68" w14:paraId="5B91C91D" w14:textId="77777777" w:rsidTr="002A5E73">
        <w:trPr>
          <w:cantSplit/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22D79" w14:textId="556B5965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741EA" w14:textId="79582CC3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4809A" w14:textId="7639EDD4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07C" w14:textId="19954ABA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A9C42" w14:textId="645EBD1E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6984" w14:textId="3AF33EDC" w:rsidR="00F52B01" w:rsidRPr="002A5E73" w:rsidRDefault="00AB042D" w:rsidP="006B4A68">
            <w:pPr>
              <w:rPr>
                <w:rFonts w:ascii="Arial" w:hAnsi="Arial"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A5E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2"/>
          </w:p>
        </w:tc>
      </w:tr>
      <w:tr w:rsidR="00F52B01" w:rsidRPr="006B4A68" w14:paraId="0C78290D" w14:textId="77777777" w:rsidTr="002A5E73">
        <w:trPr>
          <w:cantSplit/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8A007" w14:textId="210B0FDA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FF944" w14:textId="3C181CC4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AA5E8" w14:textId="1AA4FF2A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8707" w14:textId="477D399A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7F7E7" w14:textId="30E03A52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232C" w14:textId="3AA218F6" w:rsidR="00F52B01" w:rsidRPr="002A5E73" w:rsidRDefault="00AB042D" w:rsidP="006B4A68">
            <w:pPr>
              <w:rPr>
                <w:rFonts w:cs="Arial"/>
                <w:sz w:val="22"/>
                <w:szCs w:val="22"/>
              </w:rPr>
            </w:pPr>
            <w:r w:rsidRPr="002A5E73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2A5E7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5E73">
              <w:rPr>
                <w:rFonts w:cs="Arial"/>
              </w:rPr>
            </w:r>
            <w:r w:rsidRPr="002A5E73">
              <w:rPr>
                <w:rFonts w:cs="Arial"/>
              </w:rPr>
              <w:fldChar w:fldCharType="separate"/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  <w:noProof/>
                <w:sz w:val="22"/>
                <w:szCs w:val="22"/>
              </w:rPr>
              <w:t> </w:t>
            </w:r>
            <w:r w:rsidRPr="002A5E73">
              <w:rPr>
                <w:rFonts w:cs="Arial"/>
              </w:rPr>
              <w:fldChar w:fldCharType="end"/>
            </w:r>
            <w:bookmarkEnd w:id="38"/>
          </w:p>
        </w:tc>
      </w:tr>
    </w:tbl>
    <w:p w14:paraId="7B03F934" w14:textId="54A51F9A" w:rsidR="002A5E73" w:rsidRPr="002A5E73" w:rsidRDefault="00E327D4" w:rsidP="001A5419">
      <w:pPr>
        <w:rPr>
          <w:b/>
          <w:bCs/>
          <w:sz w:val="24"/>
          <w:szCs w:val="24"/>
        </w:rPr>
      </w:pPr>
      <w:r w:rsidRPr="002A5E73">
        <w:rPr>
          <w:b/>
          <w:bCs/>
          <w:sz w:val="24"/>
          <w:szCs w:val="24"/>
        </w:rPr>
        <w:t>Signed (authorised person):</w:t>
      </w:r>
      <w:r w:rsidR="00AB042D" w:rsidRPr="002A5E73">
        <w:rPr>
          <w:b/>
          <w:bCs/>
          <w:sz w:val="24"/>
          <w:szCs w:val="24"/>
        </w:rPr>
        <w:t xml:space="preserve">  </w:t>
      </w:r>
    </w:p>
    <w:p w14:paraId="4AD7D0F4" w14:textId="3BD1CF21" w:rsidR="00E327D4" w:rsidRPr="002A5E73" w:rsidRDefault="00E327D4" w:rsidP="001A5419">
      <w:pPr>
        <w:rPr>
          <w:b/>
          <w:bCs/>
          <w:sz w:val="24"/>
          <w:szCs w:val="24"/>
        </w:rPr>
      </w:pPr>
      <w:r w:rsidRPr="002A5E73">
        <w:rPr>
          <w:b/>
          <w:bCs/>
          <w:sz w:val="24"/>
          <w:szCs w:val="24"/>
        </w:rPr>
        <w:t>Date:</w:t>
      </w:r>
    </w:p>
    <w:sectPr w:rsidR="00E327D4" w:rsidRPr="002A5E73" w:rsidSect="001A5419">
      <w:headerReference w:type="first" r:id="rId10"/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353A" w14:textId="77777777" w:rsidR="00FF1956" w:rsidRDefault="00FF1956" w:rsidP="007332FF">
      <w:r>
        <w:separator/>
      </w:r>
    </w:p>
  </w:endnote>
  <w:endnote w:type="continuationSeparator" w:id="0">
    <w:p w14:paraId="034A6BCD" w14:textId="77777777" w:rsidR="00FF1956" w:rsidRDefault="00FF195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4D64" w14:textId="77777777" w:rsidR="00FF1956" w:rsidRDefault="00FF1956" w:rsidP="007332FF">
      <w:r>
        <w:separator/>
      </w:r>
    </w:p>
  </w:footnote>
  <w:footnote w:type="continuationSeparator" w:id="0">
    <w:p w14:paraId="29CB65A1" w14:textId="77777777" w:rsidR="00FF1956" w:rsidRDefault="00FF195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210306284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6D760CD" w14:textId="77777777" w:rsidR="00A272F7" w:rsidRDefault="00B036F2" w:rsidP="0050530C">
        <w:pPr>
          <w:pStyle w:val="Title"/>
        </w:pPr>
        <w:r>
          <w:t>Request for subsequent year endorsement under the GSC DAMA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2E63"/>
    <w:multiLevelType w:val="hybridMultilevel"/>
    <w:tmpl w:val="7950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09F54DF"/>
    <w:multiLevelType w:val="hybridMultilevel"/>
    <w:tmpl w:val="646AA5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E6717"/>
    <w:multiLevelType w:val="hybridMultilevel"/>
    <w:tmpl w:val="62002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A447D4"/>
    <w:multiLevelType w:val="hybridMultilevel"/>
    <w:tmpl w:val="B0623916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1B53518"/>
    <w:multiLevelType w:val="hybridMultilevel"/>
    <w:tmpl w:val="2416B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1F12EF"/>
    <w:multiLevelType w:val="multilevel"/>
    <w:tmpl w:val="2BDA9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5CB3526"/>
    <w:multiLevelType w:val="hybridMultilevel"/>
    <w:tmpl w:val="4C8A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2D4391"/>
    <w:multiLevelType w:val="hybridMultilevel"/>
    <w:tmpl w:val="59FCB400"/>
    <w:lvl w:ilvl="0" w:tplc="E9C02F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634795667">
    <w:abstractNumId w:val="36"/>
  </w:num>
  <w:num w:numId="2" w16cid:durableId="1699964949">
    <w:abstractNumId w:val="22"/>
  </w:num>
  <w:num w:numId="3" w16cid:durableId="1793405080">
    <w:abstractNumId w:val="74"/>
  </w:num>
  <w:num w:numId="4" w16cid:durableId="1435518718">
    <w:abstractNumId w:val="46"/>
  </w:num>
  <w:num w:numId="5" w16cid:durableId="1982928431">
    <w:abstractNumId w:val="29"/>
  </w:num>
  <w:num w:numId="6" w16cid:durableId="478041646">
    <w:abstractNumId w:val="16"/>
  </w:num>
  <w:num w:numId="7" w16cid:durableId="1445073561">
    <w:abstractNumId w:val="51"/>
  </w:num>
  <w:num w:numId="8" w16cid:durableId="315107427">
    <w:abstractNumId w:val="25"/>
  </w:num>
  <w:num w:numId="9" w16cid:durableId="1871255426">
    <w:abstractNumId w:val="58"/>
  </w:num>
  <w:num w:numId="10" w16cid:durableId="1233393001">
    <w:abstractNumId w:val="21"/>
  </w:num>
  <w:num w:numId="11" w16cid:durableId="1491403018">
    <w:abstractNumId w:val="63"/>
  </w:num>
  <w:num w:numId="12" w16cid:durableId="1083995149">
    <w:abstractNumId w:val="18"/>
  </w:num>
  <w:num w:numId="13" w16cid:durableId="921379410">
    <w:abstractNumId w:val="1"/>
  </w:num>
  <w:num w:numId="14" w16cid:durableId="1355351944">
    <w:abstractNumId w:val="61"/>
  </w:num>
  <w:num w:numId="15" w16cid:durableId="1855997687">
    <w:abstractNumId w:val="28"/>
  </w:num>
  <w:num w:numId="16" w16cid:durableId="494103608">
    <w:abstractNumId w:val="62"/>
  </w:num>
  <w:num w:numId="17" w16cid:durableId="341707225">
    <w:abstractNumId w:val="71"/>
  </w:num>
  <w:num w:numId="18" w16cid:durableId="1911960956">
    <w:abstractNumId w:val="57"/>
  </w:num>
  <w:num w:numId="19" w16cid:durableId="1924993499">
    <w:abstractNumId w:val="49"/>
  </w:num>
  <w:num w:numId="20" w16cid:durableId="1247837324">
    <w:abstractNumId w:val="53"/>
  </w:num>
  <w:num w:numId="21" w16cid:durableId="1769885135">
    <w:abstractNumId w:val="40"/>
  </w:num>
  <w:num w:numId="22" w16cid:durableId="1504319384">
    <w:abstractNumId w:val="56"/>
  </w:num>
  <w:num w:numId="23" w16cid:durableId="1710954997">
    <w:abstractNumId w:val="48"/>
  </w:num>
  <w:num w:numId="24" w16cid:durableId="1936278107">
    <w:abstractNumId w:val="43"/>
  </w:num>
  <w:num w:numId="25" w16cid:durableId="1835417053">
    <w:abstractNumId w:val="38"/>
  </w:num>
  <w:num w:numId="26" w16cid:durableId="1629509112">
    <w:abstractNumId w:val="12"/>
  </w:num>
  <w:num w:numId="27" w16cid:durableId="1817187930">
    <w:abstractNumId w:val="72"/>
  </w:num>
  <w:num w:numId="28" w16cid:durableId="163979906">
    <w:abstractNumId w:val="37"/>
  </w:num>
  <w:num w:numId="29" w16cid:durableId="1240553450">
    <w:abstractNumId w:val="30"/>
  </w:num>
  <w:num w:numId="30" w16cid:durableId="1739328550">
    <w:abstractNumId w:val="0"/>
  </w:num>
  <w:num w:numId="31" w16cid:durableId="712995707">
    <w:abstractNumId w:val="41"/>
  </w:num>
  <w:num w:numId="32" w16cid:durableId="855387582">
    <w:abstractNumId w:val="11"/>
  </w:num>
  <w:num w:numId="33" w16cid:durableId="1547133121">
    <w:abstractNumId w:val="64"/>
  </w:num>
  <w:num w:numId="34" w16cid:durableId="1253009199">
    <w:abstractNumId w:val="34"/>
  </w:num>
  <w:num w:numId="35" w16cid:durableId="677125439">
    <w:abstractNumId w:val="50"/>
  </w:num>
  <w:num w:numId="36" w16cid:durableId="1849829997">
    <w:abstractNumId w:val="65"/>
  </w:num>
  <w:num w:numId="37" w16cid:durableId="1374496322">
    <w:abstractNumId w:val="67"/>
  </w:num>
  <w:num w:numId="38" w16cid:durableId="1338190253">
    <w:abstractNumId w:val="15"/>
  </w:num>
  <w:num w:numId="39" w16cid:durableId="687491287">
    <w:abstractNumId w:val="26"/>
  </w:num>
  <w:num w:numId="40" w16cid:durableId="967010320">
    <w:abstractNumId w:val="68"/>
  </w:num>
  <w:num w:numId="41" w16cid:durableId="939458823">
    <w:abstractNumId w:val="2"/>
  </w:num>
  <w:num w:numId="42" w16cid:durableId="1122117456">
    <w:abstractNumId w:val="8"/>
  </w:num>
  <w:num w:numId="43" w16cid:durableId="367342946">
    <w:abstractNumId w:val="73"/>
  </w:num>
  <w:num w:numId="44" w16cid:durableId="120533851">
    <w:abstractNumId w:val="27"/>
  </w:num>
  <w:num w:numId="45" w16cid:durableId="1670909922">
    <w:abstractNumId w:val="9"/>
  </w:num>
  <w:num w:numId="46" w16cid:durableId="1341858339">
    <w:abstractNumId w:val="3"/>
  </w:num>
  <w:num w:numId="47" w16cid:durableId="735981655">
    <w:abstractNumId w:val="33"/>
  </w:num>
  <w:num w:numId="48" w16cid:durableId="75708256">
    <w:abstractNumId w:val="42"/>
  </w:num>
  <w:num w:numId="49" w16cid:durableId="925767173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fq+4uu66YOyaIWntYGZsH8BzoQa6h01MmMEM4BQdF9SCFJueOVOnwW0NJaeRhjyEUuGNAV5fhnAARApzjRNODQ==" w:salt="IrCX+o7qIhzXXzWcRTm5Iw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E8"/>
    <w:rsid w:val="00001DDF"/>
    <w:rsid w:val="0000322D"/>
    <w:rsid w:val="00003380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1C9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7A9A"/>
    <w:rsid w:val="000D1F29"/>
    <w:rsid w:val="000D633D"/>
    <w:rsid w:val="000E342B"/>
    <w:rsid w:val="000E5DD2"/>
    <w:rsid w:val="000F16C8"/>
    <w:rsid w:val="000F2958"/>
    <w:rsid w:val="000F3850"/>
    <w:rsid w:val="00104E7F"/>
    <w:rsid w:val="001137EC"/>
    <w:rsid w:val="001152F5"/>
    <w:rsid w:val="00117743"/>
    <w:rsid w:val="00117F5B"/>
    <w:rsid w:val="00132658"/>
    <w:rsid w:val="0014191D"/>
    <w:rsid w:val="00150DC0"/>
    <w:rsid w:val="00156CD4"/>
    <w:rsid w:val="0016153B"/>
    <w:rsid w:val="00164A3E"/>
    <w:rsid w:val="00166FF6"/>
    <w:rsid w:val="00176123"/>
    <w:rsid w:val="00181620"/>
    <w:rsid w:val="00187130"/>
    <w:rsid w:val="001957AD"/>
    <w:rsid w:val="001A2B7F"/>
    <w:rsid w:val="001A2ED5"/>
    <w:rsid w:val="001A3AFD"/>
    <w:rsid w:val="001A496C"/>
    <w:rsid w:val="001A5419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E49F8"/>
    <w:rsid w:val="001F59E6"/>
    <w:rsid w:val="00203F1C"/>
    <w:rsid w:val="00206936"/>
    <w:rsid w:val="00206C6F"/>
    <w:rsid w:val="00206FBD"/>
    <w:rsid w:val="00207746"/>
    <w:rsid w:val="00216711"/>
    <w:rsid w:val="00230031"/>
    <w:rsid w:val="00235C01"/>
    <w:rsid w:val="00247343"/>
    <w:rsid w:val="00255FE4"/>
    <w:rsid w:val="0026125B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5E7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2BD1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076F"/>
    <w:rsid w:val="003164BA"/>
    <w:rsid w:val="003258E6"/>
    <w:rsid w:val="00341D65"/>
    <w:rsid w:val="00342283"/>
    <w:rsid w:val="00343A87"/>
    <w:rsid w:val="00344A36"/>
    <w:rsid w:val="003456F4"/>
    <w:rsid w:val="003470F9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288D"/>
    <w:rsid w:val="00394876"/>
    <w:rsid w:val="00394AAF"/>
    <w:rsid w:val="00394CE5"/>
    <w:rsid w:val="00396596"/>
    <w:rsid w:val="003A1D31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173A4"/>
    <w:rsid w:val="00426E25"/>
    <w:rsid w:val="00427D9C"/>
    <w:rsid w:val="00427E7E"/>
    <w:rsid w:val="0043465D"/>
    <w:rsid w:val="00435431"/>
    <w:rsid w:val="004437E6"/>
    <w:rsid w:val="00443B6E"/>
    <w:rsid w:val="00452F93"/>
    <w:rsid w:val="0045420A"/>
    <w:rsid w:val="004554D4"/>
    <w:rsid w:val="00461744"/>
    <w:rsid w:val="00464A8A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86583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D76DD"/>
    <w:rsid w:val="004E019E"/>
    <w:rsid w:val="004E06EC"/>
    <w:rsid w:val="004E0A3F"/>
    <w:rsid w:val="004E2CB7"/>
    <w:rsid w:val="004F016A"/>
    <w:rsid w:val="00500F94"/>
    <w:rsid w:val="00502C69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1ED5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3B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45D09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4A68"/>
    <w:rsid w:val="006C13AF"/>
    <w:rsid w:val="006C1CFC"/>
    <w:rsid w:val="006D66F7"/>
    <w:rsid w:val="006D7072"/>
    <w:rsid w:val="006D7172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357"/>
    <w:rsid w:val="007676A4"/>
    <w:rsid w:val="00777795"/>
    <w:rsid w:val="00783A57"/>
    <w:rsid w:val="00784C92"/>
    <w:rsid w:val="007859CD"/>
    <w:rsid w:val="007907E4"/>
    <w:rsid w:val="00796461"/>
    <w:rsid w:val="007A1E8B"/>
    <w:rsid w:val="007A6A4F"/>
    <w:rsid w:val="007B03F5"/>
    <w:rsid w:val="007B5C09"/>
    <w:rsid w:val="007B5DA2"/>
    <w:rsid w:val="007C0966"/>
    <w:rsid w:val="007C19E7"/>
    <w:rsid w:val="007C543C"/>
    <w:rsid w:val="007C5CFD"/>
    <w:rsid w:val="007C6D9F"/>
    <w:rsid w:val="007D42E8"/>
    <w:rsid w:val="007D474A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2087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498D"/>
    <w:rsid w:val="00877BC5"/>
    <w:rsid w:val="00877D20"/>
    <w:rsid w:val="00881C48"/>
    <w:rsid w:val="00885B80"/>
    <w:rsid w:val="00885C30"/>
    <w:rsid w:val="00885E9B"/>
    <w:rsid w:val="00893C96"/>
    <w:rsid w:val="0089500A"/>
    <w:rsid w:val="00896277"/>
    <w:rsid w:val="00897C94"/>
    <w:rsid w:val="008A7C12"/>
    <w:rsid w:val="008B03CE"/>
    <w:rsid w:val="008B529E"/>
    <w:rsid w:val="008C17FB"/>
    <w:rsid w:val="008D10D0"/>
    <w:rsid w:val="008D1B00"/>
    <w:rsid w:val="008D57B8"/>
    <w:rsid w:val="008E03FC"/>
    <w:rsid w:val="008E510B"/>
    <w:rsid w:val="00902B13"/>
    <w:rsid w:val="00911941"/>
    <w:rsid w:val="0092024D"/>
    <w:rsid w:val="009243BF"/>
    <w:rsid w:val="00924534"/>
    <w:rsid w:val="00925F0F"/>
    <w:rsid w:val="00932F6B"/>
    <w:rsid w:val="009468BC"/>
    <w:rsid w:val="00947FAE"/>
    <w:rsid w:val="0095074A"/>
    <w:rsid w:val="00952737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272F7"/>
    <w:rsid w:val="00A31AE8"/>
    <w:rsid w:val="00A3739D"/>
    <w:rsid w:val="00A37DDA"/>
    <w:rsid w:val="00A45005"/>
    <w:rsid w:val="00A75A77"/>
    <w:rsid w:val="00A76790"/>
    <w:rsid w:val="00A925EC"/>
    <w:rsid w:val="00A929AA"/>
    <w:rsid w:val="00A92B6B"/>
    <w:rsid w:val="00AA541E"/>
    <w:rsid w:val="00AB042D"/>
    <w:rsid w:val="00AD0DA4"/>
    <w:rsid w:val="00AD4169"/>
    <w:rsid w:val="00AD5D0D"/>
    <w:rsid w:val="00AE25C6"/>
    <w:rsid w:val="00AE306C"/>
    <w:rsid w:val="00AF28C1"/>
    <w:rsid w:val="00B02EF1"/>
    <w:rsid w:val="00B036F2"/>
    <w:rsid w:val="00B07C97"/>
    <w:rsid w:val="00B11C67"/>
    <w:rsid w:val="00B14A88"/>
    <w:rsid w:val="00B15754"/>
    <w:rsid w:val="00B2046E"/>
    <w:rsid w:val="00B20E8B"/>
    <w:rsid w:val="00B257E1"/>
    <w:rsid w:val="00B2599A"/>
    <w:rsid w:val="00B27AC4"/>
    <w:rsid w:val="00B343CC"/>
    <w:rsid w:val="00B41037"/>
    <w:rsid w:val="00B5084A"/>
    <w:rsid w:val="00B606A1"/>
    <w:rsid w:val="00B606D9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1ABF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22A14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7D1E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679E0"/>
    <w:rsid w:val="00D71D84"/>
    <w:rsid w:val="00D72464"/>
    <w:rsid w:val="00D768EB"/>
    <w:rsid w:val="00D81E17"/>
    <w:rsid w:val="00D82D1E"/>
    <w:rsid w:val="00D832D9"/>
    <w:rsid w:val="00D837BB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6363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47E"/>
    <w:rsid w:val="00E27D7B"/>
    <w:rsid w:val="00E30556"/>
    <w:rsid w:val="00E30981"/>
    <w:rsid w:val="00E327D4"/>
    <w:rsid w:val="00E33136"/>
    <w:rsid w:val="00E34D7C"/>
    <w:rsid w:val="00E3723D"/>
    <w:rsid w:val="00E44C89"/>
    <w:rsid w:val="00E457A6"/>
    <w:rsid w:val="00E61BA2"/>
    <w:rsid w:val="00E63864"/>
    <w:rsid w:val="00E6403F"/>
    <w:rsid w:val="00E75451"/>
    <w:rsid w:val="00E770C4"/>
    <w:rsid w:val="00E84C5A"/>
    <w:rsid w:val="00E85787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2B01"/>
    <w:rsid w:val="00F5525B"/>
    <w:rsid w:val="00F5696E"/>
    <w:rsid w:val="00F60EFF"/>
    <w:rsid w:val="00F67D2D"/>
    <w:rsid w:val="00F76C78"/>
    <w:rsid w:val="00F858F2"/>
    <w:rsid w:val="00F860CC"/>
    <w:rsid w:val="00F94398"/>
    <w:rsid w:val="00FA7FB1"/>
    <w:rsid w:val="00FB2B56"/>
    <w:rsid w:val="00FB55D5"/>
    <w:rsid w:val="00FC12BF"/>
    <w:rsid w:val="00FC2C60"/>
    <w:rsid w:val="00FC7956"/>
    <w:rsid w:val="00FD3E6F"/>
    <w:rsid w:val="00FD51B9"/>
    <w:rsid w:val="00FD5849"/>
    <w:rsid w:val="00FE2A39"/>
    <w:rsid w:val="00FF195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55032"/>
  <w15:docId w15:val="{74F2266E-B29D-4D0F-99EB-AEF9CA0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,List Paragraph1,List Paragraph11,Recommendation,List Paragraph2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character" w:customStyle="1" w:styleId="ListParagraphChar">
    <w:name w:val="List Paragraph Char"/>
    <w:aliases w:val="L Char,List Paragraph1 Char,List Paragraph11 Char,Recommendation Char,List Paragraph2 Char"/>
    <w:link w:val="ListParagraph"/>
    <w:uiPriority w:val="34"/>
    <w:rsid w:val="005B3BCB"/>
    <w:rPr>
      <w:rFonts w:eastAsiaTheme="minorEastAsia"/>
      <w:iCs/>
    </w:rPr>
  </w:style>
  <w:style w:type="table" w:customStyle="1" w:styleId="TableGrid1">
    <w:name w:val="Table Grid1"/>
    <w:basedOn w:val="TableNormal"/>
    <w:uiPriority w:val="59"/>
    <w:rsid w:val="006B4A68"/>
    <w:pPr>
      <w:spacing w:after="0"/>
    </w:pPr>
    <w:rPr>
      <w:rFonts w:ascii="Times New Roman" w:eastAsia="Times New Roman" w:hAnsi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7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cci.com.au" TargetMode="External"/></Relationships>
</file>

<file path=word/theme/theme1.xml><?xml version="1.0" encoding="utf-8"?>
<a:theme xmlns:a="http://schemas.openxmlformats.org/drawingml/2006/main" name="NTG brandin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3A2A-5325-5943-BFB5-B0C2879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subsequent year endorsement under the GSC DAMA</vt:lpstr>
    </vt:vector>
  </TitlesOfParts>
  <Company>Northern Territory Government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subsequent year endorsement under the GSC DAMA</dc:title>
  <dc:creator>Northern Territory Government</dc:creator>
  <cp:lastModifiedBy>Geoff H</cp:lastModifiedBy>
  <cp:revision>3</cp:revision>
  <cp:lastPrinted>2016-02-04T04:37:00Z</cp:lastPrinted>
  <dcterms:created xsi:type="dcterms:W3CDTF">2024-01-02T02:39:00Z</dcterms:created>
  <dcterms:modified xsi:type="dcterms:W3CDTF">2024-01-02T02:40:00Z</dcterms:modified>
</cp:coreProperties>
</file>